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9A" w:rsidRPr="00EB5407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5407">
        <w:rPr>
          <w:rFonts w:ascii="Arial" w:hAnsi="Arial" w:cs="Arial"/>
          <w:sz w:val="20"/>
          <w:szCs w:val="20"/>
        </w:rPr>
        <w:t xml:space="preserve">           </w:t>
      </w:r>
      <w:r w:rsidR="007F1E54" w:rsidRPr="00EB5407">
        <w:rPr>
          <w:rFonts w:ascii="Arial" w:hAnsi="Arial" w:cs="Arial"/>
          <w:sz w:val="20"/>
          <w:szCs w:val="20"/>
        </w:rPr>
        <w:t xml:space="preserve">                     </w:t>
      </w:r>
      <w:r w:rsidR="0056694D" w:rsidRPr="00EB5407">
        <w:rPr>
          <w:rFonts w:ascii="Cambria" w:hAnsi="Cambria" w:cs="Arial"/>
          <w:sz w:val="20"/>
          <w:szCs w:val="20"/>
        </w:rPr>
        <w:t xml:space="preserve">Załącznik nr </w:t>
      </w:r>
      <w:r w:rsidR="007F1E54" w:rsidRPr="00EB5407">
        <w:rPr>
          <w:rFonts w:ascii="Cambria" w:hAnsi="Cambria" w:cs="Arial"/>
          <w:sz w:val="20"/>
          <w:szCs w:val="20"/>
        </w:rPr>
        <w:t>6</w:t>
      </w:r>
    </w:p>
    <w:p w:rsidR="00DA509A" w:rsidRPr="0021284A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:rsidR="00D22BE4" w:rsidRPr="0021284A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</w:t>
      </w:r>
      <w:r w:rsidR="00FD5CB9">
        <w:rPr>
          <w:rFonts w:ascii="Cambria" w:hAnsi="Cambria" w:cs="Arial"/>
          <w:sz w:val="20"/>
          <w:szCs w:val="20"/>
        </w:rPr>
        <w:t xml:space="preserve">                                                     </w:t>
      </w:r>
      <w:r w:rsidR="00D22BE4" w:rsidRPr="0021284A">
        <w:rPr>
          <w:rFonts w:ascii="Cambria" w:hAnsi="Cambria" w:cs="Arial"/>
          <w:sz w:val="20"/>
          <w:szCs w:val="20"/>
        </w:rPr>
        <w:t xml:space="preserve"> ...................................., </w:t>
      </w:r>
      <w:r w:rsidR="00A83FD2">
        <w:rPr>
          <w:rFonts w:ascii="Cambria" w:hAnsi="Cambria" w:cs="Arial"/>
          <w:sz w:val="20"/>
          <w:szCs w:val="20"/>
        </w:rPr>
        <w:t>dnia ....................... 2020</w:t>
      </w:r>
      <w:r w:rsidR="00D22BE4" w:rsidRPr="0021284A">
        <w:rPr>
          <w:rFonts w:ascii="Cambria" w:hAnsi="Cambria" w:cs="Arial"/>
          <w:sz w:val="20"/>
          <w:szCs w:val="20"/>
        </w:rPr>
        <w:t xml:space="preserve"> r.</w:t>
      </w:r>
    </w:p>
    <w:p w:rsidR="00DA509A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ab/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:rsidR="00DA509A" w:rsidRPr="00D26572" w:rsidRDefault="00DA509A" w:rsidP="00DA509A">
      <w:pPr>
        <w:ind w:right="39"/>
        <w:rPr>
          <w:rFonts w:ascii="Cambria" w:eastAsia="Batang" w:hAnsi="Cambria" w:cs="Arial"/>
          <w:i/>
          <w:sz w:val="16"/>
          <w:szCs w:val="16"/>
        </w:rPr>
      </w:pPr>
    </w:p>
    <w:p w:rsidR="0032655D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>
        <w:rPr>
          <w:rFonts w:ascii="Cambria" w:hAnsi="Cambria"/>
          <w:b/>
          <w:color w:val="auto"/>
          <w:sz w:val="20"/>
          <w:szCs w:val="20"/>
        </w:rPr>
        <w:tab/>
      </w:r>
      <w:r>
        <w:rPr>
          <w:rFonts w:ascii="Cambria" w:hAnsi="Cambria"/>
          <w:b/>
          <w:color w:val="auto"/>
          <w:sz w:val="20"/>
          <w:szCs w:val="20"/>
        </w:rPr>
        <w:tab/>
      </w:r>
      <w:r w:rsidR="0032655D" w:rsidRPr="0021284A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:rsidR="002A5798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21284A">
        <w:rPr>
          <w:rFonts w:ascii="Cambria" w:hAnsi="Cambria" w:cs="Arial"/>
          <w:sz w:val="20"/>
          <w:szCs w:val="20"/>
        </w:rPr>
        <w:t>Składany do zadania</w:t>
      </w:r>
      <w:r w:rsidRPr="0021284A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:rsidR="007B2867" w:rsidRPr="002D0BD5" w:rsidRDefault="007B2867" w:rsidP="00A83FD2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 w:cs="TimesNewRoman,BoldItalic"/>
          <w:b/>
          <w:bCs/>
          <w:iCs/>
          <w:sz w:val="16"/>
          <w:szCs w:val="16"/>
        </w:rPr>
      </w:pPr>
    </w:p>
    <w:p w:rsidR="006F0E01" w:rsidRDefault="003B5768" w:rsidP="003B5768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/>
          <w:b/>
          <w:lang w:bidi="hi-IN"/>
        </w:rPr>
      </w:pPr>
      <w:r w:rsidRPr="003B5768">
        <w:rPr>
          <w:rFonts w:ascii="Cambria" w:hAnsi="Cambria"/>
          <w:b/>
          <w:lang w:bidi="hi-IN"/>
        </w:rPr>
        <w:t>„Budowa wewn</w:t>
      </w:r>
      <w:r w:rsidRPr="003B5768">
        <w:rPr>
          <w:rFonts w:ascii="Cambria" w:hAnsi="Cambria" w:hint="cs"/>
          <w:b/>
          <w:lang w:bidi="hi-IN"/>
        </w:rPr>
        <w:t>ę</w:t>
      </w:r>
      <w:r w:rsidRPr="003B5768">
        <w:rPr>
          <w:rFonts w:ascii="Cambria" w:hAnsi="Cambria"/>
          <w:b/>
          <w:lang w:bidi="hi-IN"/>
        </w:rPr>
        <w:t>trznej instalacji gazowej na gaz p</w:t>
      </w:r>
      <w:r w:rsidRPr="003B5768">
        <w:rPr>
          <w:rFonts w:ascii="Cambria" w:hAnsi="Cambria" w:hint="cs"/>
          <w:b/>
          <w:lang w:bidi="hi-IN"/>
        </w:rPr>
        <w:t>ł</w:t>
      </w:r>
      <w:r w:rsidRPr="003B5768">
        <w:rPr>
          <w:rFonts w:ascii="Cambria" w:hAnsi="Cambria"/>
          <w:b/>
          <w:lang w:bidi="hi-IN"/>
        </w:rPr>
        <w:t>ynny propan-butan</w:t>
      </w:r>
      <w:r>
        <w:rPr>
          <w:rFonts w:ascii="Cambria" w:hAnsi="Cambria"/>
          <w:b/>
          <w:lang w:bidi="hi-IN"/>
        </w:rPr>
        <w:t xml:space="preserve"> </w:t>
      </w:r>
      <w:r w:rsidRPr="003B5768">
        <w:rPr>
          <w:rFonts w:ascii="Cambria" w:hAnsi="Cambria"/>
          <w:b/>
          <w:lang w:bidi="hi-IN"/>
        </w:rPr>
        <w:t>z dostosowaniem pomieszczenia kot</w:t>
      </w:r>
      <w:r w:rsidRPr="003B5768">
        <w:rPr>
          <w:rFonts w:ascii="Cambria" w:hAnsi="Cambria" w:hint="cs"/>
          <w:b/>
          <w:lang w:bidi="hi-IN"/>
        </w:rPr>
        <w:t>ł</w:t>
      </w:r>
      <w:r w:rsidRPr="003B5768">
        <w:rPr>
          <w:rFonts w:ascii="Cambria" w:hAnsi="Cambria"/>
          <w:b/>
          <w:lang w:bidi="hi-IN"/>
        </w:rPr>
        <w:t>owni gazowej wraz z budową zbiornika podziemnego na gaz płynny 6400l oraz z przyłączem gazowym”</w:t>
      </w:r>
    </w:p>
    <w:p w:rsidR="003B5768" w:rsidRPr="003B5768" w:rsidRDefault="003B5768" w:rsidP="003B5768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/>
          <w:b/>
          <w:lang w:bidi="hi-IN"/>
        </w:rPr>
      </w:pPr>
      <w:bookmarkStart w:id="0" w:name="_GoBack"/>
      <w:bookmarkEnd w:id="0"/>
    </w:p>
    <w:p w:rsidR="00CA23A0" w:rsidRDefault="00CA23A0" w:rsidP="0032655D">
      <w:pPr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21284A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21284A">
              <w:rPr>
                <w:rFonts w:ascii="Cambria" w:hAnsi="Cambria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21284A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Pr="0021284A" w:rsidRDefault="0026407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sz w:val="20"/>
                <w:szCs w:val="20"/>
              </w:rPr>
              <w:t>Kierownik  budowy</w:t>
            </w:r>
            <w:r w:rsidR="00616D4A">
              <w:rPr>
                <w:rFonts w:ascii="Cambria" w:hAnsi="Cambria"/>
                <w:b/>
                <w:sz w:val="20"/>
                <w:szCs w:val="20"/>
              </w:rPr>
              <w:t>/robót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F10C4A" w:rsidRPr="00362231" w:rsidRDefault="00532237" w:rsidP="002752EB">
            <w:pPr>
              <w:pStyle w:val="Default"/>
              <w:ind w:left="142" w:right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362231">
              <w:rPr>
                <w:rFonts w:ascii="Cambria" w:hAnsi="Cambria"/>
                <w:sz w:val="20"/>
                <w:szCs w:val="20"/>
              </w:rPr>
              <w:t xml:space="preserve">Uprawnienia budowlane do kierowania </w:t>
            </w:r>
            <w:r w:rsidR="00EC49D8" w:rsidRPr="00362231">
              <w:rPr>
                <w:rFonts w:ascii="Cambria" w:hAnsi="Cambria"/>
                <w:sz w:val="20"/>
                <w:szCs w:val="20"/>
              </w:rPr>
              <w:t xml:space="preserve">budowami w specjalności </w:t>
            </w:r>
            <w:r w:rsidR="00616D4A" w:rsidRPr="001C7B3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 </w:t>
            </w:r>
            <w:r w:rsidR="00616D4A" w:rsidRPr="00A760BA">
              <w:rPr>
                <w:rFonts w:ascii="Cambria" w:hAnsi="Cambria"/>
                <w:color w:val="000000" w:themeColor="text1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  <w:r w:rsidR="00616D4A"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</w:p>
          <w:p w:rsidR="00616D4A" w:rsidRDefault="00616D4A" w:rsidP="00362231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</w:p>
          <w:p w:rsidR="00362231" w:rsidRDefault="00532237" w:rsidP="00362231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362231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:rsidR="0014290E" w:rsidRPr="00E92B5F" w:rsidRDefault="0014290E" w:rsidP="00616D4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32237" w:rsidRPr="0021284A" w:rsidRDefault="00532237" w:rsidP="00F84122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:rsidR="0032655D" w:rsidRPr="0021284A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21284A">
        <w:rPr>
          <w:rFonts w:ascii="Cambria" w:hAnsi="Cambria" w:cs="Arial"/>
          <w:sz w:val="20"/>
          <w:szCs w:val="20"/>
        </w:rPr>
        <w:t xml:space="preserve">oświadczam(my), </w:t>
      </w:r>
      <w:r w:rsidRPr="0021284A">
        <w:rPr>
          <w:rFonts w:ascii="Cambria" w:hAnsi="Cambria" w:cs="Arial"/>
          <w:b/>
          <w:bCs/>
          <w:sz w:val="20"/>
          <w:szCs w:val="20"/>
        </w:rPr>
        <w:t>że osoba wskazana</w:t>
      </w:r>
      <w:r w:rsidRPr="0021284A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>
        <w:rPr>
          <w:rFonts w:ascii="Cambria" w:hAnsi="Cambria" w:cs="Arial"/>
          <w:sz w:val="20"/>
          <w:szCs w:val="20"/>
        </w:rPr>
        <w:t xml:space="preserve">awnienia wymagane w postawionym </w:t>
      </w:r>
      <w:r w:rsidRPr="0021284A">
        <w:rPr>
          <w:rFonts w:ascii="Cambria" w:hAnsi="Cambria" w:cs="Arial"/>
          <w:sz w:val="20"/>
          <w:szCs w:val="20"/>
        </w:rPr>
        <w:t>warunku w SIWZ i może sprawować wymienioną funkcję zgodnie z Prawem Budowlanym</w:t>
      </w:r>
      <w:r w:rsidR="008513C9">
        <w:rPr>
          <w:rFonts w:ascii="Cambria" w:hAnsi="Cambria" w:cs="Arial"/>
          <w:sz w:val="20"/>
          <w:szCs w:val="20"/>
        </w:rPr>
        <w:t>.</w:t>
      </w:r>
      <w:r w:rsidRPr="0021284A">
        <w:rPr>
          <w:rFonts w:ascii="Cambria" w:hAnsi="Cambria" w:cs="Arial"/>
          <w:sz w:val="20"/>
          <w:szCs w:val="20"/>
        </w:rPr>
        <w:t xml:space="preserve"> </w:t>
      </w:r>
    </w:p>
    <w:p w:rsidR="00461FBB" w:rsidRPr="0021284A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E54763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E54763">
        <w:rPr>
          <w:rFonts w:ascii="Cambria" w:hAnsi="Cambria"/>
          <w:sz w:val="16"/>
          <w:szCs w:val="16"/>
        </w:rPr>
        <w:t>cywilno</w:t>
      </w:r>
      <w:proofErr w:type="spellEnd"/>
      <w:r w:rsidRPr="00E54763">
        <w:rPr>
          <w:rFonts w:ascii="Cambria" w:hAnsi="Cambria"/>
          <w:sz w:val="16"/>
          <w:szCs w:val="16"/>
        </w:rPr>
        <w:t xml:space="preserve"> prawnej pozostawiamy własne)</w:t>
      </w:r>
    </w:p>
    <w:sectPr w:rsidR="00461FBB" w:rsidRPr="0021284A" w:rsidSect="00127B5D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4F" w:rsidRDefault="00B1014F">
      <w:r>
        <w:separator/>
      </w:r>
    </w:p>
  </w:endnote>
  <w:endnote w:type="continuationSeparator" w:id="0">
    <w:p w:rsidR="00B1014F" w:rsidRDefault="00B1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85" w:rsidRPr="0021284A" w:rsidRDefault="003F0785" w:rsidP="004F4549">
    <w:pPr>
      <w:tabs>
        <w:tab w:val="left" w:pos="8647"/>
      </w:tabs>
      <w:spacing w:before="120"/>
      <w:ind w:left="8647"/>
      <w:jc w:val="center"/>
      <w:rPr>
        <w:rFonts w:ascii="Cambria" w:hAnsi="Cambria" w:cs="Arial"/>
        <w:b/>
        <w:sz w:val="20"/>
        <w:szCs w:val="20"/>
      </w:rPr>
    </w:pPr>
    <w:r w:rsidRPr="0021284A">
      <w:rPr>
        <w:rFonts w:ascii="Cambria" w:hAnsi="Cambria" w:cs="Arial"/>
        <w:sz w:val="20"/>
        <w:szCs w:val="20"/>
      </w:rPr>
      <w:t>....................................................................</w:t>
    </w:r>
    <w:r w:rsidRPr="0021284A">
      <w:rPr>
        <w:rFonts w:ascii="Cambria" w:hAnsi="Cambria" w:cs="Arial"/>
        <w:sz w:val="20"/>
        <w:szCs w:val="20"/>
      </w:rPr>
      <w:br/>
      <w:t>(podpis osoby uprawnionej do reprezentacji)</w:t>
    </w:r>
  </w:p>
  <w:p w:rsidR="003F0785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4F" w:rsidRDefault="00B1014F">
      <w:r>
        <w:separator/>
      </w:r>
    </w:p>
  </w:footnote>
  <w:footnote w:type="continuationSeparator" w:id="0">
    <w:p w:rsidR="00B1014F" w:rsidRDefault="00B1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:rsidR="00EB5407" w:rsidRPr="003E2FE9" w:rsidRDefault="00A3513D" w:rsidP="006658B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  <w:lang w:val="pl-PL"/>
      </w:rPr>
    </w:pPr>
    <w:r>
      <w:rPr>
        <w:rFonts w:ascii="Cambria" w:eastAsia="Times-Roman" w:hAnsi="Cambria" w:cs="Arial"/>
        <w:i/>
        <w:sz w:val="20"/>
        <w:szCs w:val="20"/>
      </w:rPr>
      <w:t xml:space="preserve">Znak sprawy: </w:t>
    </w:r>
    <w:r w:rsidR="003E2FE9">
      <w:rPr>
        <w:rFonts w:ascii="Cambria" w:eastAsia="Times-Roman" w:hAnsi="Cambria" w:cs="Arial"/>
        <w:i/>
        <w:sz w:val="20"/>
        <w:szCs w:val="20"/>
        <w:lang w:val="pl-PL"/>
      </w:rPr>
      <w:t>GI.271.03.2019</w:t>
    </w:r>
  </w:p>
  <w:p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D2" w:rsidRDefault="00A83FD2" w:rsidP="00D83D00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1" w:name="_Hlk14960426"/>
    <w:bookmarkStart w:id="2" w:name="_Hlk14960427"/>
  </w:p>
  <w:p w:rsidR="00127B5D" w:rsidRPr="00D83D00" w:rsidRDefault="00D83D00" w:rsidP="005D4C32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1"/>
    <w:bookmarkEnd w:id="2"/>
    <w:r w:rsidR="003B5768" w:rsidRPr="001C4D20">
      <w:rPr>
        <w:rFonts w:ascii="Cambria" w:hAnsi="Cambria" w:cs="Arial" w:hint="eastAsia"/>
        <w:b/>
        <w:spacing w:val="-8"/>
        <w:sz w:val="18"/>
        <w:szCs w:val="18"/>
      </w:rPr>
      <w:t>IZP.272.21.2020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5CC238E"/>
    <w:multiLevelType w:val="multilevel"/>
    <w:tmpl w:val="4E6864D0"/>
    <w:styleLink w:val="WW8Num7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30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8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7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44"/>
  </w:num>
  <w:num w:numId="3">
    <w:abstractNumId w:val="32"/>
  </w:num>
  <w:num w:numId="4">
    <w:abstractNumId w:val="27"/>
  </w:num>
  <w:num w:numId="5">
    <w:abstractNumId w:val="20"/>
  </w:num>
  <w:num w:numId="6">
    <w:abstractNumId w:val="35"/>
  </w:num>
  <w:num w:numId="7">
    <w:abstractNumId w:val="39"/>
  </w:num>
  <w:num w:numId="8">
    <w:abstractNumId w:val="24"/>
  </w:num>
  <w:num w:numId="9">
    <w:abstractNumId w:val="52"/>
  </w:num>
  <w:num w:numId="10">
    <w:abstractNumId w:val="58"/>
  </w:num>
  <w:num w:numId="11">
    <w:abstractNumId w:val="21"/>
  </w:num>
  <w:num w:numId="12">
    <w:abstractNumId w:val="55"/>
  </w:num>
  <w:num w:numId="13">
    <w:abstractNumId w:val="56"/>
  </w:num>
  <w:num w:numId="14">
    <w:abstractNumId w:val="13"/>
  </w:num>
  <w:num w:numId="15">
    <w:abstractNumId w:val="29"/>
  </w:num>
  <w:num w:numId="16">
    <w:abstractNumId w:val="34"/>
  </w:num>
  <w:num w:numId="17">
    <w:abstractNumId w:val="51"/>
  </w:num>
  <w:num w:numId="18">
    <w:abstractNumId w:val="23"/>
  </w:num>
  <w:num w:numId="19">
    <w:abstractNumId w:val="14"/>
  </w:num>
  <w:num w:numId="20">
    <w:abstractNumId w:val="17"/>
  </w:num>
  <w:num w:numId="21">
    <w:abstractNumId w:val="45"/>
  </w:num>
  <w:num w:numId="22">
    <w:abstractNumId w:val="18"/>
  </w:num>
  <w:num w:numId="23">
    <w:abstractNumId w:val="50"/>
  </w:num>
  <w:num w:numId="24">
    <w:abstractNumId w:val="47"/>
  </w:num>
  <w:num w:numId="25">
    <w:abstractNumId w:val="22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3"/>
  </w:num>
  <w:num w:numId="32">
    <w:abstractNumId w:val="11"/>
  </w:num>
  <w:num w:numId="33">
    <w:abstractNumId w:val="31"/>
  </w:num>
  <w:num w:numId="34">
    <w:abstractNumId w:val="46"/>
  </w:num>
  <w:num w:numId="35">
    <w:abstractNumId w:val="16"/>
  </w:num>
  <w:num w:numId="36">
    <w:abstractNumId w:val="54"/>
  </w:num>
  <w:num w:numId="37">
    <w:abstractNumId w:val="15"/>
  </w:num>
  <w:num w:numId="38">
    <w:abstractNumId w:val="9"/>
  </w:num>
  <w:num w:numId="39">
    <w:abstractNumId w:val="25"/>
  </w:num>
  <w:num w:numId="40">
    <w:abstractNumId w:val="40"/>
  </w:num>
  <w:num w:numId="41">
    <w:abstractNumId w:val="36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6"/>
  </w:num>
  <w:num w:numId="45">
    <w:abstractNumId w:val="12"/>
  </w:num>
  <w:num w:numId="46">
    <w:abstractNumId w:val="19"/>
  </w:num>
  <w:num w:numId="47">
    <w:abstractNumId w:val="57"/>
  </w:num>
  <w:num w:numId="48">
    <w:abstractNumId w:val="49"/>
  </w:num>
  <w:num w:numId="49">
    <w:abstractNumId w:val="42"/>
  </w:num>
  <w:num w:numId="50">
    <w:abstractNumId w:val="10"/>
  </w:num>
  <w:num w:numId="51">
    <w:abstractNumId w:val="28"/>
  </w:num>
  <w:num w:numId="52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B17"/>
    <w:rsid w:val="000433F8"/>
    <w:rsid w:val="00044B6B"/>
    <w:rsid w:val="00047EF2"/>
    <w:rsid w:val="0005033E"/>
    <w:rsid w:val="00050739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58B3"/>
    <w:rsid w:val="00090A82"/>
    <w:rsid w:val="00094945"/>
    <w:rsid w:val="00095478"/>
    <w:rsid w:val="00096799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44E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75B7E"/>
    <w:rsid w:val="002814D4"/>
    <w:rsid w:val="002837ED"/>
    <w:rsid w:val="00285B68"/>
    <w:rsid w:val="002864C1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0769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768"/>
    <w:rsid w:val="003B58BF"/>
    <w:rsid w:val="003B6F73"/>
    <w:rsid w:val="003C48F1"/>
    <w:rsid w:val="003C4B19"/>
    <w:rsid w:val="003C659A"/>
    <w:rsid w:val="003C7514"/>
    <w:rsid w:val="003D1ED1"/>
    <w:rsid w:val="003D4FCB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D4C3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16D4A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10BB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26CF0"/>
    <w:rsid w:val="007301D3"/>
    <w:rsid w:val="007308DE"/>
    <w:rsid w:val="00730CDE"/>
    <w:rsid w:val="0073327C"/>
    <w:rsid w:val="00733730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BB7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A76"/>
    <w:rsid w:val="00A74B97"/>
    <w:rsid w:val="00A7645F"/>
    <w:rsid w:val="00A76911"/>
    <w:rsid w:val="00A8102D"/>
    <w:rsid w:val="00A81BE2"/>
    <w:rsid w:val="00A83FD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59C1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05738"/>
    <w:rsid w:val="00B1014F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E3E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5CFB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07173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010"/>
    <w:rsid w:val="00C6357F"/>
    <w:rsid w:val="00C64003"/>
    <w:rsid w:val="00C640EF"/>
    <w:rsid w:val="00C652B5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511E"/>
    <w:rsid w:val="00D1025F"/>
    <w:rsid w:val="00D12DCC"/>
    <w:rsid w:val="00D14073"/>
    <w:rsid w:val="00D1415B"/>
    <w:rsid w:val="00D14DCB"/>
    <w:rsid w:val="00D16E6D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4E98"/>
    <w:rsid w:val="00D35DF6"/>
    <w:rsid w:val="00D35FB2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3D00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6D03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A065A"/>
    <w:rsid w:val="00EA0715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0C4A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3B5C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97D4C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3CD66B"/>
  <w15:chartTrackingRefBased/>
  <w15:docId w15:val="{DD016F14-A5FC-4339-94BF-6B0820D5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numbering" w:customStyle="1" w:styleId="WW8Num71">
    <w:name w:val="WW8Num71"/>
    <w:basedOn w:val="Bezlisty"/>
    <w:rsid w:val="00F10C4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22C96-D4F2-4962-871E-3F69FEC5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Użytkownik systemu Windows</cp:lastModifiedBy>
  <cp:revision>15</cp:revision>
  <cp:lastPrinted>2013-04-03T06:33:00Z</cp:lastPrinted>
  <dcterms:created xsi:type="dcterms:W3CDTF">2019-10-03T09:33:00Z</dcterms:created>
  <dcterms:modified xsi:type="dcterms:W3CDTF">2020-11-18T10:09:00Z</dcterms:modified>
</cp:coreProperties>
</file>